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162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Даньяла Джамалутдиновича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и проживающего по адресу: ХМАО – </w:t>
      </w:r>
      <w:r>
        <w:rPr>
          <w:rStyle w:val="cat-Addressgrp-3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Нуцалханов Д.Д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18810086220001771337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Нуцалханов Д.Д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557773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18810086220001771337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18810086220001771337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Д.Д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параметры поиска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о</w:t>
      </w:r>
      <w:r>
        <w:rPr>
          <w:rFonts w:ascii="Times New Roman" w:eastAsia="Times New Roman" w:hAnsi="Times New Roman" w:cs="Times New Roman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Нуцалханова Д.Д.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смягчающих административную ответственность обстоятельств, предусмотренных ст. 4.2 КоАП РФ, обстоятельств, отягчающих административную ответственность, предусмотренных ст. 4.3 КоАП РФ, мировой судья считает необходимым назначить Нуцалханов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Д.Д. 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Нуцалханова Даньяла Джамалутдиновича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0412365400235001622420163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0412365400235001622420163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162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 Н.В. Морару</w:t>
      </w: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35736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3rplc-13">
    <w:name w:val="cat-Address grp-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311D-4988-49BF-B5A5-EDA859D8C79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